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F1" w:rsidRDefault="002C53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543F1" w:rsidRDefault="002C537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60E0F" w:rsidRPr="00360E0F">
        <w:tc>
          <w:tcPr>
            <w:tcW w:w="3261" w:type="dxa"/>
            <w:shd w:val="clear" w:color="auto" w:fill="E7E6E6" w:themeFill="background2"/>
          </w:tcPr>
          <w:p w:rsidR="00D543F1" w:rsidRPr="00360E0F" w:rsidRDefault="002C5372">
            <w:pPr>
              <w:rPr>
                <w:b/>
                <w:sz w:val="24"/>
                <w:szCs w:val="24"/>
              </w:rPr>
            </w:pPr>
            <w:r w:rsidRPr="00360E0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543F1" w:rsidRPr="00360E0F" w:rsidRDefault="002C5372">
            <w:pPr>
              <w:rPr>
                <w:b/>
                <w:sz w:val="24"/>
                <w:szCs w:val="24"/>
              </w:rPr>
            </w:pPr>
            <w:r w:rsidRPr="00360E0F">
              <w:rPr>
                <w:b/>
                <w:sz w:val="24"/>
                <w:szCs w:val="24"/>
              </w:rPr>
              <w:t>Организация и проектирование предприятий торговли, общественного питания и логистических компаний</w:t>
            </w:r>
          </w:p>
        </w:tc>
      </w:tr>
      <w:tr w:rsidR="00360E0F" w:rsidRPr="00360E0F">
        <w:tc>
          <w:tcPr>
            <w:tcW w:w="3261" w:type="dxa"/>
            <w:shd w:val="clear" w:color="auto" w:fill="E7E6E6" w:themeFill="background2"/>
          </w:tcPr>
          <w:p w:rsidR="00D543F1" w:rsidRPr="00360E0F" w:rsidRDefault="002C5372">
            <w:pPr>
              <w:rPr>
                <w:b/>
                <w:sz w:val="24"/>
                <w:szCs w:val="24"/>
              </w:rPr>
            </w:pPr>
            <w:r w:rsidRPr="00360E0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543F1" w:rsidRPr="00360E0F" w:rsidRDefault="002C5372">
            <w:pPr>
              <w:rPr>
                <w:sz w:val="24"/>
                <w:szCs w:val="24"/>
              </w:rPr>
            </w:pPr>
            <w:r w:rsidRPr="00360E0F">
              <w:rPr>
                <w:sz w:val="24"/>
                <w:szCs w:val="24"/>
              </w:rPr>
              <w:t>38.03.0</w:t>
            </w:r>
            <w:r w:rsidRPr="00360E0F">
              <w:rPr>
                <w:sz w:val="24"/>
                <w:szCs w:val="24"/>
                <w:lang w:val="en-US"/>
              </w:rPr>
              <w:t>6</w:t>
            </w:r>
            <w:r w:rsidRPr="00360E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D543F1" w:rsidRPr="00360E0F" w:rsidRDefault="002C5372">
            <w:pPr>
              <w:rPr>
                <w:sz w:val="24"/>
                <w:szCs w:val="24"/>
              </w:rPr>
            </w:pPr>
            <w:r w:rsidRPr="00360E0F">
              <w:rPr>
                <w:sz w:val="24"/>
                <w:szCs w:val="24"/>
              </w:rPr>
              <w:t>Торговое дело</w:t>
            </w:r>
          </w:p>
        </w:tc>
      </w:tr>
      <w:tr w:rsidR="00360E0F" w:rsidRPr="00360E0F">
        <w:tc>
          <w:tcPr>
            <w:tcW w:w="3261" w:type="dxa"/>
            <w:shd w:val="clear" w:color="auto" w:fill="E7E6E6" w:themeFill="background2"/>
          </w:tcPr>
          <w:p w:rsidR="00D543F1" w:rsidRPr="00360E0F" w:rsidRDefault="002C5372">
            <w:pPr>
              <w:rPr>
                <w:b/>
                <w:sz w:val="24"/>
                <w:szCs w:val="24"/>
              </w:rPr>
            </w:pPr>
            <w:r w:rsidRPr="00360E0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543F1" w:rsidRPr="00360E0F" w:rsidRDefault="00432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360E0F" w:rsidRPr="00360E0F">
        <w:tc>
          <w:tcPr>
            <w:tcW w:w="3261" w:type="dxa"/>
            <w:shd w:val="clear" w:color="auto" w:fill="E7E6E6" w:themeFill="background2"/>
          </w:tcPr>
          <w:p w:rsidR="00D543F1" w:rsidRPr="00360E0F" w:rsidRDefault="002C5372">
            <w:pPr>
              <w:rPr>
                <w:b/>
                <w:sz w:val="24"/>
                <w:szCs w:val="24"/>
              </w:rPr>
            </w:pPr>
            <w:r w:rsidRPr="00360E0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543F1" w:rsidRPr="00360E0F" w:rsidRDefault="002C5372">
            <w:pPr>
              <w:rPr>
                <w:sz w:val="24"/>
                <w:szCs w:val="24"/>
              </w:rPr>
            </w:pPr>
            <w:r w:rsidRPr="00360E0F">
              <w:rPr>
                <w:sz w:val="24"/>
                <w:szCs w:val="24"/>
              </w:rPr>
              <w:t xml:space="preserve">7 </w:t>
            </w:r>
            <w:proofErr w:type="spellStart"/>
            <w:r w:rsidRPr="00360E0F">
              <w:rPr>
                <w:sz w:val="24"/>
                <w:szCs w:val="24"/>
              </w:rPr>
              <w:t>з.е</w:t>
            </w:r>
            <w:proofErr w:type="spellEnd"/>
            <w:r w:rsidRPr="00360E0F">
              <w:rPr>
                <w:sz w:val="24"/>
                <w:szCs w:val="24"/>
              </w:rPr>
              <w:t>.</w:t>
            </w:r>
          </w:p>
        </w:tc>
      </w:tr>
      <w:tr w:rsidR="00360E0F" w:rsidRPr="00360E0F">
        <w:tc>
          <w:tcPr>
            <w:tcW w:w="3261" w:type="dxa"/>
            <w:shd w:val="clear" w:color="auto" w:fill="E7E6E6" w:themeFill="background2"/>
          </w:tcPr>
          <w:p w:rsidR="00D543F1" w:rsidRPr="00360E0F" w:rsidRDefault="002C5372">
            <w:pPr>
              <w:rPr>
                <w:b/>
                <w:sz w:val="24"/>
                <w:szCs w:val="24"/>
              </w:rPr>
            </w:pPr>
            <w:r w:rsidRPr="00360E0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C171F" w:rsidRDefault="003C1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D543F1" w:rsidRPr="00360E0F" w:rsidRDefault="002C5372">
            <w:pPr>
              <w:rPr>
                <w:sz w:val="24"/>
                <w:szCs w:val="24"/>
              </w:rPr>
            </w:pPr>
            <w:r w:rsidRPr="00360E0F">
              <w:rPr>
                <w:sz w:val="24"/>
                <w:szCs w:val="24"/>
              </w:rPr>
              <w:t>Экзамен</w:t>
            </w:r>
          </w:p>
        </w:tc>
      </w:tr>
      <w:tr w:rsidR="00360E0F" w:rsidRPr="00360E0F">
        <w:tc>
          <w:tcPr>
            <w:tcW w:w="3261" w:type="dxa"/>
            <w:shd w:val="clear" w:color="auto" w:fill="E7E6E6" w:themeFill="background2"/>
          </w:tcPr>
          <w:p w:rsidR="00D543F1" w:rsidRPr="00360E0F" w:rsidRDefault="002C5372">
            <w:pPr>
              <w:rPr>
                <w:b/>
                <w:sz w:val="24"/>
                <w:szCs w:val="24"/>
              </w:rPr>
            </w:pPr>
            <w:r w:rsidRPr="00360E0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543F1" w:rsidRPr="00360E0F" w:rsidRDefault="002C5372">
            <w:pPr>
              <w:rPr>
                <w:sz w:val="24"/>
                <w:szCs w:val="24"/>
                <w:highlight w:val="yellow"/>
              </w:rPr>
            </w:pPr>
            <w:r w:rsidRPr="00360E0F">
              <w:rPr>
                <w:sz w:val="24"/>
                <w:szCs w:val="24"/>
              </w:rPr>
              <w:t>Логистики и коммерции</w:t>
            </w:r>
          </w:p>
        </w:tc>
      </w:tr>
      <w:tr w:rsidR="00360E0F" w:rsidRPr="00360E0F">
        <w:tc>
          <w:tcPr>
            <w:tcW w:w="10490" w:type="dxa"/>
            <w:gridSpan w:val="3"/>
            <w:shd w:val="clear" w:color="auto" w:fill="E7E6E6" w:themeFill="background2"/>
          </w:tcPr>
          <w:p w:rsidR="00D543F1" w:rsidRPr="00360E0F" w:rsidRDefault="002C5372" w:rsidP="00360E0F">
            <w:pPr>
              <w:rPr>
                <w:b/>
                <w:sz w:val="24"/>
                <w:szCs w:val="24"/>
              </w:rPr>
            </w:pPr>
            <w:r w:rsidRPr="00360E0F">
              <w:rPr>
                <w:b/>
                <w:sz w:val="24"/>
                <w:szCs w:val="24"/>
              </w:rPr>
              <w:t>Крат</w:t>
            </w:r>
            <w:r w:rsidR="00360E0F" w:rsidRPr="00360E0F">
              <w:rPr>
                <w:b/>
                <w:sz w:val="24"/>
                <w:szCs w:val="24"/>
              </w:rPr>
              <w:t>к</w:t>
            </w:r>
            <w:r w:rsidRPr="00360E0F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60E0F" w:rsidRPr="00360E0F">
        <w:tc>
          <w:tcPr>
            <w:tcW w:w="10490" w:type="dxa"/>
            <w:gridSpan w:val="3"/>
            <w:shd w:val="clear" w:color="auto" w:fill="auto"/>
          </w:tcPr>
          <w:p w:rsidR="00D543F1" w:rsidRPr="00360E0F" w:rsidRDefault="002C53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60E0F">
              <w:rPr>
                <w:sz w:val="24"/>
                <w:szCs w:val="24"/>
              </w:rPr>
              <w:t>Тема 1. Организационные основы торговли потребительскими товарами</w:t>
            </w:r>
          </w:p>
        </w:tc>
      </w:tr>
      <w:tr w:rsidR="00360E0F" w:rsidRPr="00360E0F">
        <w:tc>
          <w:tcPr>
            <w:tcW w:w="10490" w:type="dxa"/>
            <w:gridSpan w:val="3"/>
            <w:shd w:val="clear" w:color="auto" w:fill="auto"/>
          </w:tcPr>
          <w:p w:rsidR="00D543F1" w:rsidRPr="00360E0F" w:rsidRDefault="002C53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60E0F">
              <w:rPr>
                <w:sz w:val="24"/>
                <w:szCs w:val="24"/>
              </w:rPr>
              <w:t>Тема 2. Организация розничной торговой сети</w:t>
            </w:r>
          </w:p>
        </w:tc>
      </w:tr>
      <w:tr w:rsidR="00360E0F" w:rsidRPr="00360E0F">
        <w:tc>
          <w:tcPr>
            <w:tcW w:w="10490" w:type="dxa"/>
            <w:gridSpan w:val="3"/>
            <w:shd w:val="clear" w:color="auto" w:fill="auto"/>
          </w:tcPr>
          <w:p w:rsidR="00D543F1" w:rsidRPr="00360E0F" w:rsidRDefault="002C53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60E0F">
              <w:rPr>
                <w:sz w:val="24"/>
                <w:szCs w:val="24"/>
              </w:rPr>
              <w:t>Тема 3. Организация предприятий оптовой торговли</w:t>
            </w:r>
          </w:p>
        </w:tc>
      </w:tr>
      <w:tr w:rsidR="00360E0F" w:rsidRPr="00360E0F">
        <w:tc>
          <w:tcPr>
            <w:tcW w:w="10490" w:type="dxa"/>
            <w:gridSpan w:val="3"/>
            <w:shd w:val="clear" w:color="auto" w:fill="auto"/>
          </w:tcPr>
          <w:p w:rsidR="00D543F1" w:rsidRPr="00360E0F" w:rsidRDefault="002C53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60E0F">
              <w:rPr>
                <w:sz w:val="24"/>
                <w:szCs w:val="24"/>
              </w:rPr>
              <w:t>Тема 4. Организация сети предприятий общественного питания</w:t>
            </w:r>
          </w:p>
        </w:tc>
      </w:tr>
      <w:tr w:rsidR="00360E0F" w:rsidRPr="00360E0F">
        <w:tc>
          <w:tcPr>
            <w:tcW w:w="10490" w:type="dxa"/>
            <w:gridSpan w:val="3"/>
            <w:shd w:val="clear" w:color="auto" w:fill="auto"/>
          </w:tcPr>
          <w:p w:rsidR="00D543F1" w:rsidRPr="00360E0F" w:rsidRDefault="002C53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60E0F">
              <w:rPr>
                <w:sz w:val="24"/>
                <w:szCs w:val="24"/>
              </w:rPr>
              <w:t>Тема 5. Организация логистических компаний</w:t>
            </w:r>
          </w:p>
        </w:tc>
      </w:tr>
      <w:tr w:rsidR="00360E0F" w:rsidRPr="00360E0F">
        <w:tc>
          <w:tcPr>
            <w:tcW w:w="10490" w:type="dxa"/>
            <w:gridSpan w:val="3"/>
            <w:shd w:val="clear" w:color="auto" w:fill="auto"/>
          </w:tcPr>
          <w:p w:rsidR="00D543F1" w:rsidRPr="00360E0F" w:rsidRDefault="002C53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60E0F">
              <w:rPr>
                <w:sz w:val="24"/>
                <w:szCs w:val="24"/>
              </w:rPr>
              <w:t>Тема 6. Организация обслуживания потребителей на коммерческих предприятиях</w:t>
            </w:r>
          </w:p>
        </w:tc>
      </w:tr>
      <w:tr w:rsidR="00360E0F" w:rsidRPr="00360E0F">
        <w:tc>
          <w:tcPr>
            <w:tcW w:w="10490" w:type="dxa"/>
            <w:gridSpan w:val="3"/>
            <w:shd w:val="clear" w:color="auto" w:fill="auto"/>
          </w:tcPr>
          <w:p w:rsidR="00D543F1" w:rsidRPr="00360E0F" w:rsidRDefault="002C53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60E0F">
              <w:rPr>
                <w:sz w:val="24"/>
                <w:szCs w:val="24"/>
              </w:rPr>
              <w:t>Тема 7. Организация товароснабжения коммерческих предприятий</w:t>
            </w:r>
          </w:p>
        </w:tc>
      </w:tr>
      <w:tr w:rsidR="00360E0F" w:rsidRPr="00360E0F">
        <w:tc>
          <w:tcPr>
            <w:tcW w:w="10490" w:type="dxa"/>
            <w:gridSpan w:val="3"/>
            <w:shd w:val="clear" w:color="auto" w:fill="auto"/>
          </w:tcPr>
          <w:p w:rsidR="00D543F1" w:rsidRPr="00360E0F" w:rsidRDefault="002C53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60E0F">
              <w:rPr>
                <w:sz w:val="24"/>
                <w:szCs w:val="24"/>
              </w:rPr>
              <w:t>Тема 8. Основы проектирования коммерческих предприятий</w:t>
            </w:r>
          </w:p>
        </w:tc>
      </w:tr>
      <w:tr w:rsidR="00360E0F" w:rsidRPr="00360E0F">
        <w:tc>
          <w:tcPr>
            <w:tcW w:w="10490" w:type="dxa"/>
            <w:gridSpan w:val="3"/>
            <w:shd w:val="clear" w:color="auto" w:fill="E7E6E6" w:themeFill="background2"/>
          </w:tcPr>
          <w:p w:rsidR="00D543F1" w:rsidRPr="00360E0F" w:rsidRDefault="002C537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60E0F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360E0F" w:rsidRPr="00360E0F">
        <w:tc>
          <w:tcPr>
            <w:tcW w:w="10490" w:type="dxa"/>
            <w:gridSpan w:val="3"/>
            <w:shd w:val="clear" w:color="auto" w:fill="auto"/>
          </w:tcPr>
          <w:p w:rsidR="00D543F1" w:rsidRPr="00D6519E" w:rsidRDefault="002C5372" w:rsidP="00D6519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6519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D6519E" w:rsidRPr="00D6519E" w:rsidRDefault="00D6519E" w:rsidP="00D6519E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color w:val="000000"/>
                <w:shd w:val="clear" w:color="auto" w:fill="FFFFFF"/>
              </w:rPr>
            </w:pPr>
            <w:r w:rsidRPr="00D6519E">
              <w:rPr>
                <w:color w:val="000000"/>
                <w:shd w:val="clear" w:color="auto" w:fill="FFFFFF"/>
              </w:rPr>
              <w:t>Организация и проектирование предприятий розничной торговли [Текст</w:t>
            </w:r>
            <w:proofErr w:type="gramStart"/>
            <w:r w:rsidRPr="00D6519E">
              <w:rPr>
                <w:color w:val="000000"/>
                <w:shd w:val="clear" w:color="auto" w:fill="FFFFFF"/>
              </w:rPr>
              <w:t>] :</w:t>
            </w:r>
            <w:proofErr w:type="gramEnd"/>
            <w:r w:rsidRPr="00D6519E">
              <w:rPr>
                <w:color w:val="000000"/>
                <w:shd w:val="clear" w:color="auto" w:fill="FFFFFF"/>
              </w:rPr>
              <w:t xml:space="preserve"> учебник / [З. О. Фадеева [и др.] ; М-во науки и </w:t>
            </w:r>
            <w:proofErr w:type="spellStart"/>
            <w:r w:rsidRPr="00D6519E">
              <w:rPr>
                <w:color w:val="000000"/>
                <w:shd w:val="clear" w:color="auto" w:fill="FFFFFF"/>
              </w:rPr>
              <w:t>высш</w:t>
            </w:r>
            <w:proofErr w:type="spellEnd"/>
            <w:r w:rsidRPr="00D6519E">
              <w:rPr>
                <w:color w:val="000000"/>
                <w:shd w:val="clear" w:color="auto" w:fill="FFFFFF"/>
              </w:rPr>
              <w:t xml:space="preserve">. образования Рос. Федерации, Урал. гос. </w:t>
            </w:r>
            <w:proofErr w:type="spellStart"/>
            <w:r w:rsidRPr="00D6519E">
              <w:rPr>
                <w:color w:val="000000"/>
                <w:shd w:val="clear" w:color="auto" w:fill="FFFFFF"/>
              </w:rPr>
              <w:t>экон</w:t>
            </w:r>
            <w:proofErr w:type="spellEnd"/>
            <w:r w:rsidRPr="00D6519E">
              <w:rPr>
                <w:color w:val="000000"/>
                <w:shd w:val="clear" w:color="auto" w:fill="FFFFFF"/>
              </w:rPr>
              <w:t xml:space="preserve">. ун-т. - </w:t>
            </w:r>
            <w:proofErr w:type="gramStart"/>
            <w:r w:rsidRPr="00D6519E">
              <w:rPr>
                <w:color w:val="000000"/>
                <w:shd w:val="clear" w:color="auto" w:fill="FFFFFF"/>
              </w:rPr>
              <w:t>Екатеринбург :</w:t>
            </w:r>
            <w:proofErr w:type="gramEnd"/>
            <w:r w:rsidRPr="00D6519E">
              <w:rPr>
                <w:color w:val="000000"/>
                <w:shd w:val="clear" w:color="auto" w:fill="FFFFFF"/>
              </w:rPr>
              <w:t xml:space="preserve"> Издательство УрГЭУ, 2018. - 251 с. </w:t>
            </w:r>
            <w:hyperlink r:id="rId6" w:tgtFrame="_blank" w:tooltip="читать полный текст" w:history="1">
              <w:r w:rsidRPr="00D6519E">
                <w:rPr>
                  <w:rStyle w:val="afffffffe"/>
                  <w:i/>
                  <w:iCs/>
                  <w:shd w:val="clear" w:color="auto" w:fill="FFFFFF"/>
                </w:rPr>
                <w:t>http://lib.usue.ru/resource/limit/ump/19/p491869.pdf</w:t>
              </w:r>
            </w:hyperlink>
            <w:r w:rsidRPr="00D6519E">
              <w:rPr>
                <w:color w:val="000000"/>
                <w:shd w:val="clear" w:color="auto" w:fill="FFFFFF"/>
              </w:rPr>
              <w:t> (35 экз.)</w:t>
            </w:r>
          </w:p>
          <w:p w:rsidR="00D6519E" w:rsidRPr="00D6519E" w:rsidRDefault="00D6519E" w:rsidP="00D6519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6519E">
              <w:rPr>
                <w:color w:val="000000"/>
                <w:sz w:val="24"/>
                <w:szCs w:val="24"/>
                <w:shd w:val="clear" w:color="auto" w:fill="FFFFFF"/>
              </w:rPr>
              <w:t>2. Давыдкина, И. Б. Проектирование и организация торгового пространства предприятий розничной торговли и общественного питания [Электронный ресурс</w:t>
            </w:r>
            <w:proofErr w:type="gramStart"/>
            <w:r w:rsidRPr="00D6519E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D6519E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И. Б. Давыдкина ; Рос. гос. торгово-</w:t>
            </w:r>
            <w:proofErr w:type="spellStart"/>
            <w:r w:rsidRPr="00D6519E">
              <w:rPr>
                <w:color w:val="000000"/>
                <w:sz w:val="24"/>
                <w:szCs w:val="24"/>
                <w:shd w:val="clear" w:color="auto" w:fill="FFFFFF"/>
              </w:rPr>
              <w:t>экон</w:t>
            </w:r>
            <w:proofErr w:type="spellEnd"/>
            <w:r w:rsidRPr="00D6519E">
              <w:rPr>
                <w:color w:val="000000"/>
                <w:sz w:val="24"/>
                <w:szCs w:val="24"/>
                <w:shd w:val="clear" w:color="auto" w:fill="FFFFFF"/>
              </w:rPr>
              <w:t xml:space="preserve">. ун-т, </w:t>
            </w:r>
            <w:proofErr w:type="spellStart"/>
            <w:r w:rsidRPr="00D6519E">
              <w:rPr>
                <w:color w:val="000000"/>
                <w:sz w:val="24"/>
                <w:szCs w:val="24"/>
                <w:shd w:val="clear" w:color="auto" w:fill="FFFFFF"/>
              </w:rPr>
              <w:t>Волгогр</w:t>
            </w:r>
            <w:proofErr w:type="spellEnd"/>
            <w:r w:rsidRPr="00D6519E">
              <w:rPr>
                <w:color w:val="000000"/>
                <w:sz w:val="24"/>
                <w:szCs w:val="24"/>
                <w:shd w:val="clear" w:color="auto" w:fill="FFFFFF"/>
              </w:rPr>
              <w:t xml:space="preserve">. фил. - </w:t>
            </w:r>
            <w:proofErr w:type="gramStart"/>
            <w:r w:rsidRPr="00D6519E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D6519E">
              <w:rPr>
                <w:color w:val="000000"/>
                <w:sz w:val="24"/>
                <w:szCs w:val="24"/>
                <w:shd w:val="clear" w:color="auto" w:fill="FFFFFF"/>
              </w:rPr>
              <w:t xml:space="preserve"> ИНФРА-М, 2017. - 266 с. </w:t>
            </w:r>
            <w:hyperlink r:id="rId7" w:tgtFrame="_blank" w:tooltip="читать полный текст" w:history="1">
              <w:r w:rsidRPr="00D6519E">
                <w:rPr>
                  <w:rStyle w:val="afffffffe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https://new.znanium.com/catalog/product/899751</w:t>
              </w:r>
            </w:hyperlink>
          </w:p>
          <w:p w:rsidR="002C5372" w:rsidRPr="00D6519E" w:rsidRDefault="00D6519E" w:rsidP="00D6519E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i/>
                <w:color w:val="5B9BD5" w:themeColor="accent1"/>
                <w:kern w:val="0"/>
                <w:sz w:val="24"/>
                <w:szCs w:val="24"/>
              </w:rPr>
            </w:pPr>
            <w:r w:rsidRPr="00D6519E">
              <w:rPr>
                <w:bCs/>
                <w:sz w:val="24"/>
                <w:szCs w:val="24"/>
                <w:shd w:val="clear" w:color="auto" w:fill="FFFFFF"/>
              </w:rPr>
              <w:t xml:space="preserve">3. </w:t>
            </w:r>
            <w:r w:rsidR="002C5372" w:rsidRPr="00D6519E">
              <w:rPr>
                <w:bCs/>
                <w:sz w:val="24"/>
                <w:szCs w:val="24"/>
                <w:shd w:val="clear" w:color="auto" w:fill="FFFFFF"/>
              </w:rPr>
              <w:t>Проектирование предприятий общественного питания</w:t>
            </w:r>
            <w:r w:rsidR="002C5372" w:rsidRPr="00D6519E">
              <w:rPr>
                <w:sz w:val="24"/>
                <w:szCs w:val="24"/>
                <w:shd w:val="clear" w:color="auto" w:fill="FFFFFF"/>
              </w:rPr>
              <w:t xml:space="preserve"> / Васюкова А.Т. - </w:t>
            </w:r>
            <w:proofErr w:type="spellStart"/>
            <w:proofErr w:type="gramStart"/>
            <w:r w:rsidR="002C5372" w:rsidRPr="00D6519E">
              <w:rPr>
                <w:sz w:val="24"/>
                <w:szCs w:val="24"/>
                <w:shd w:val="clear" w:color="auto" w:fill="FFFFFF"/>
              </w:rPr>
              <w:t>М.:Дашков</w:t>
            </w:r>
            <w:proofErr w:type="spellEnd"/>
            <w:proofErr w:type="gramEnd"/>
            <w:r w:rsidR="002C5372" w:rsidRPr="00D6519E">
              <w:rPr>
                <w:sz w:val="24"/>
                <w:szCs w:val="24"/>
                <w:shd w:val="clear" w:color="auto" w:fill="FFFFFF"/>
              </w:rPr>
              <w:t xml:space="preserve"> и К, 2018. - 144 с.: ISBN 978-5-394-00699-9 - Режим доступа: </w:t>
            </w:r>
            <w:hyperlink r:id="rId8" w:history="1">
              <w:r w:rsidR="002C5372" w:rsidRPr="00D6519E">
                <w:rPr>
                  <w:rStyle w:val="afffffffe"/>
                  <w:i/>
                  <w:color w:val="5B9BD5" w:themeColor="accent1"/>
                  <w:sz w:val="24"/>
                  <w:szCs w:val="24"/>
                  <w:shd w:val="clear" w:color="auto" w:fill="FFFFFF"/>
                </w:rPr>
                <w:t>http://znanium.com/catalog/product/430289</w:t>
              </w:r>
            </w:hyperlink>
          </w:p>
          <w:p w:rsidR="00D543F1" w:rsidRPr="00D6519E" w:rsidRDefault="00D6519E" w:rsidP="00D6519E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D6519E">
              <w:rPr>
                <w:sz w:val="24"/>
                <w:szCs w:val="24"/>
              </w:rPr>
              <w:t>4</w:t>
            </w:r>
            <w:r w:rsidR="002C5372" w:rsidRPr="00D6519E">
              <w:rPr>
                <w:sz w:val="24"/>
                <w:szCs w:val="24"/>
              </w:rPr>
              <w:t xml:space="preserve">. </w:t>
            </w:r>
            <w:r w:rsidR="002C5372" w:rsidRPr="00D6519E">
              <w:rPr>
                <w:bCs/>
                <w:sz w:val="24"/>
                <w:szCs w:val="24"/>
                <w:shd w:val="clear" w:color="auto" w:fill="FFFFFF"/>
              </w:rPr>
              <w:t>Организация, технология и проектирование предприятий (в торговле)</w:t>
            </w:r>
            <w:r w:rsidR="002C5372" w:rsidRPr="00D6519E">
              <w:rPr>
                <w:sz w:val="24"/>
                <w:szCs w:val="24"/>
                <w:shd w:val="clear" w:color="auto" w:fill="FFFFFF"/>
              </w:rPr>
              <w:t xml:space="preserve"> / Дашков Л.П., </w:t>
            </w:r>
            <w:proofErr w:type="spellStart"/>
            <w:r w:rsidR="002C5372" w:rsidRPr="00D6519E">
              <w:rPr>
                <w:sz w:val="24"/>
                <w:szCs w:val="24"/>
                <w:shd w:val="clear" w:color="auto" w:fill="FFFFFF"/>
              </w:rPr>
              <w:t>Памбухчиянц</w:t>
            </w:r>
            <w:proofErr w:type="spellEnd"/>
            <w:r w:rsidR="002C5372" w:rsidRPr="00D6519E">
              <w:rPr>
                <w:sz w:val="24"/>
                <w:szCs w:val="24"/>
                <w:shd w:val="clear" w:color="auto" w:fill="FFFFFF"/>
              </w:rPr>
              <w:t xml:space="preserve"> В.К., </w:t>
            </w:r>
            <w:proofErr w:type="spellStart"/>
            <w:r w:rsidR="002C5372" w:rsidRPr="00D6519E">
              <w:rPr>
                <w:sz w:val="24"/>
                <w:szCs w:val="24"/>
                <w:shd w:val="clear" w:color="auto" w:fill="FFFFFF"/>
              </w:rPr>
              <w:t>Памбухчиянц</w:t>
            </w:r>
            <w:proofErr w:type="spellEnd"/>
            <w:r w:rsidR="002C5372" w:rsidRPr="00D6519E">
              <w:rPr>
                <w:sz w:val="24"/>
                <w:szCs w:val="24"/>
                <w:shd w:val="clear" w:color="auto" w:fill="FFFFFF"/>
              </w:rPr>
              <w:t xml:space="preserve"> О.В., - 12-е изд., </w:t>
            </w:r>
            <w:proofErr w:type="spellStart"/>
            <w:r w:rsidR="002C5372" w:rsidRPr="00D6519E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2C5372" w:rsidRPr="00D6519E">
              <w:rPr>
                <w:sz w:val="24"/>
                <w:szCs w:val="24"/>
                <w:shd w:val="clear" w:color="auto" w:fill="FFFFFF"/>
              </w:rPr>
              <w:t xml:space="preserve"> и доп. - </w:t>
            </w:r>
            <w:proofErr w:type="spellStart"/>
            <w:proofErr w:type="gramStart"/>
            <w:r w:rsidR="002C5372" w:rsidRPr="00D6519E">
              <w:rPr>
                <w:sz w:val="24"/>
                <w:szCs w:val="24"/>
                <w:shd w:val="clear" w:color="auto" w:fill="FFFFFF"/>
              </w:rPr>
              <w:t>М.:Дашков</w:t>
            </w:r>
            <w:proofErr w:type="spellEnd"/>
            <w:proofErr w:type="gramEnd"/>
            <w:r w:rsidR="002C5372" w:rsidRPr="00D6519E">
              <w:rPr>
                <w:sz w:val="24"/>
                <w:szCs w:val="24"/>
                <w:shd w:val="clear" w:color="auto" w:fill="FFFFFF"/>
              </w:rPr>
              <w:t xml:space="preserve"> и К, 2018. - 456 с.: ISBN 978-5-394-02471-9 - Режим доступа: http://znanium.com/catalog/product/513880</w:t>
            </w:r>
          </w:p>
          <w:p w:rsidR="00D543F1" w:rsidRPr="00D6519E" w:rsidRDefault="00D543F1" w:rsidP="00D6519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D543F1" w:rsidRPr="00D6519E" w:rsidRDefault="002C5372" w:rsidP="00D6519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6519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6519E" w:rsidRPr="00D6519E" w:rsidRDefault="00D6519E" w:rsidP="00D6519E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D6519E">
              <w:rPr>
                <w:color w:val="000000"/>
                <w:sz w:val="24"/>
                <w:szCs w:val="24"/>
              </w:rPr>
              <w:t xml:space="preserve">1.Пасько, О. В. Проектирование предприятий общественного питания. </w:t>
            </w:r>
            <w:proofErr w:type="spellStart"/>
            <w:r w:rsidRPr="00D6519E">
              <w:rPr>
                <w:color w:val="000000"/>
                <w:sz w:val="24"/>
                <w:szCs w:val="24"/>
              </w:rPr>
              <w:t>Доготовочные</w:t>
            </w:r>
            <w:proofErr w:type="spellEnd"/>
            <w:r w:rsidRPr="00D6519E">
              <w:rPr>
                <w:color w:val="000000"/>
                <w:sz w:val="24"/>
                <w:szCs w:val="24"/>
              </w:rPr>
              <w:t xml:space="preserve"> цеха и торговые помещения [Электронный ресурс</w:t>
            </w:r>
            <w:proofErr w:type="gramStart"/>
            <w:r w:rsidRPr="00D6519E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D6519E">
              <w:rPr>
                <w:color w:val="000000"/>
                <w:sz w:val="24"/>
                <w:szCs w:val="24"/>
              </w:rPr>
              <w:t xml:space="preserve"> учебное пособие для прикладного </w:t>
            </w:r>
            <w:proofErr w:type="spellStart"/>
            <w:r w:rsidRPr="00D6519E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D6519E">
              <w:rPr>
                <w:color w:val="000000"/>
                <w:sz w:val="24"/>
                <w:szCs w:val="24"/>
              </w:rPr>
              <w:t xml:space="preserve"> / О. В. Пасько, О. В. </w:t>
            </w:r>
            <w:proofErr w:type="spellStart"/>
            <w:r w:rsidRPr="00D6519E">
              <w:rPr>
                <w:color w:val="000000"/>
                <w:sz w:val="24"/>
                <w:szCs w:val="24"/>
              </w:rPr>
              <w:t>Автюхова</w:t>
            </w:r>
            <w:proofErr w:type="spellEnd"/>
            <w:r w:rsidRPr="00D6519E">
              <w:rPr>
                <w:color w:val="000000"/>
                <w:sz w:val="24"/>
                <w:szCs w:val="24"/>
              </w:rPr>
              <w:t xml:space="preserve">. - 2-е изд., </w:t>
            </w:r>
            <w:proofErr w:type="spellStart"/>
            <w:r w:rsidRPr="00D6519E">
              <w:rPr>
                <w:color w:val="000000"/>
                <w:sz w:val="24"/>
                <w:szCs w:val="24"/>
              </w:rPr>
              <w:t>испр</w:t>
            </w:r>
            <w:proofErr w:type="spellEnd"/>
            <w:r w:rsidRPr="00D6519E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D6519E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D651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9E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D6519E">
              <w:rPr>
                <w:color w:val="000000"/>
                <w:sz w:val="24"/>
                <w:szCs w:val="24"/>
              </w:rPr>
              <w:t>, 2019. - 231 с. </w:t>
            </w:r>
            <w:hyperlink r:id="rId9" w:tgtFrame="_blank" w:tooltip="читать полный текст" w:history="1">
              <w:r w:rsidRPr="00D6519E">
                <w:rPr>
                  <w:rStyle w:val="afffffffe"/>
                  <w:i/>
                  <w:iCs/>
                  <w:sz w:val="24"/>
                  <w:szCs w:val="24"/>
                </w:rPr>
                <w:t>https://www.biblio-online.ru/bcode/437674</w:t>
              </w:r>
            </w:hyperlink>
          </w:p>
          <w:p w:rsidR="00D543F1" w:rsidRPr="00D6519E" w:rsidRDefault="00D6519E" w:rsidP="00D6519E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D6519E">
              <w:rPr>
                <w:color w:val="000000"/>
                <w:sz w:val="24"/>
                <w:szCs w:val="24"/>
              </w:rPr>
              <w:t>Васюкова, А. Т. Организация производства и обслуживания на предприятиях общественного питания [Электронный ресурс</w:t>
            </w:r>
            <w:proofErr w:type="gramStart"/>
            <w:r w:rsidRPr="00D6519E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D6519E">
              <w:rPr>
                <w:color w:val="000000"/>
                <w:sz w:val="24"/>
                <w:szCs w:val="24"/>
              </w:rPr>
              <w:t xml:space="preserve"> учебник для студентов, обучающихся по направлению подготовки бакалавров "Технология продукции и организация общественного питания" / А. Т. Васюкова, Т. Р. Любецкая ; под ред. А. Т. Васюковой. - </w:t>
            </w:r>
            <w:proofErr w:type="gramStart"/>
            <w:r w:rsidRPr="00D6519E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D6519E">
              <w:rPr>
                <w:color w:val="000000"/>
                <w:sz w:val="24"/>
                <w:szCs w:val="24"/>
              </w:rPr>
              <w:t xml:space="preserve"> Дашков и К°, 2017. - 416 с. </w:t>
            </w:r>
            <w:hyperlink r:id="rId10" w:tgtFrame="_blank" w:tooltip="читать полный текст" w:history="1">
              <w:r w:rsidRPr="00D6519E">
                <w:rPr>
                  <w:rStyle w:val="afffffffe"/>
                  <w:i/>
                  <w:iCs/>
                  <w:sz w:val="24"/>
                  <w:szCs w:val="24"/>
                </w:rPr>
                <w:t>https://new.znanium.com/catalog/product/512131</w:t>
              </w:r>
            </w:hyperlink>
          </w:p>
          <w:p w:rsidR="00D6519E" w:rsidRPr="00D6519E" w:rsidRDefault="00D6519E" w:rsidP="00D6519E">
            <w:pPr>
              <w:widowControl/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D6519E">
              <w:rPr>
                <w:kern w:val="0"/>
                <w:sz w:val="24"/>
                <w:szCs w:val="24"/>
              </w:rPr>
              <w:t xml:space="preserve">3.Чкалова, О. В. Торговое дело [Текст]: </w:t>
            </w:r>
            <w:r w:rsidRPr="00D6519E">
              <w:rPr>
                <w:bCs/>
                <w:kern w:val="0"/>
                <w:sz w:val="24"/>
                <w:szCs w:val="24"/>
              </w:rPr>
              <w:t>организация</w:t>
            </w:r>
            <w:r w:rsidRPr="00D6519E">
              <w:rPr>
                <w:kern w:val="0"/>
                <w:sz w:val="24"/>
                <w:szCs w:val="24"/>
              </w:rPr>
              <w:t xml:space="preserve">, </w:t>
            </w:r>
            <w:r w:rsidRPr="00D6519E">
              <w:rPr>
                <w:bCs/>
                <w:kern w:val="0"/>
                <w:sz w:val="24"/>
                <w:szCs w:val="24"/>
              </w:rPr>
              <w:t xml:space="preserve">технология </w:t>
            </w:r>
            <w:r w:rsidRPr="00D6519E">
              <w:rPr>
                <w:kern w:val="0"/>
                <w:sz w:val="24"/>
                <w:szCs w:val="24"/>
              </w:rPr>
              <w:t xml:space="preserve">и </w:t>
            </w:r>
            <w:r w:rsidRPr="00D6519E">
              <w:rPr>
                <w:bCs/>
                <w:kern w:val="0"/>
                <w:sz w:val="24"/>
                <w:szCs w:val="24"/>
              </w:rPr>
              <w:t>проектирование торговых предприятий</w:t>
            </w:r>
            <w:r w:rsidRPr="00D6519E">
              <w:rPr>
                <w:kern w:val="0"/>
                <w:sz w:val="24"/>
                <w:szCs w:val="24"/>
              </w:rPr>
              <w:t xml:space="preserve">: учебник для студентов вузов, обучающихся по направлениям подготовки 100700 "Торговое дело", 080200 "Менеджмент" / О. В. Чкалова. - </w:t>
            </w:r>
            <w:proofErr w:type="gramStart"/>
            <w:r w:rsidRPr="00D6519E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D6519E">
              <w:rPr>
                <w:kern w:val="0"/>
                <w:sz w:val="24"/>
                <w:szCs w:val="24"/>
              </w:rPr>
              <w:t xml:space="preserve"> Форум, 2013. - 383 с. 23экз.</w:t>
            </w:r>
          </w:p>
          <w:p w:rsidR="00D6519E" w:rsidRPr="00D6519E" w:rsidRDefault="00D6519E" w:rsidP="00D6519E">
            <w:pPr>
              <w:widowControl/>
              <w:shd w:val="clear" w:color="auto" w:fill="FFFFFF"/>
              <w:suppressAutoHyphens w:val="0"/>
              <w:textAlignment w:val="auto"/>
              <w:rPr>
                <w:sz w:val="22"/>
                <w:szCs w:val="22"/>
              </w:rPr>
            </w:pPr>
            <w:r w:rsidRPr="00D6519E">
              <w:rPr>
                <w:sz w:val="24"/>
                <w:szCs w:val="24"/>
              </w:rPr>
              <w:t>4.Власова, М. Л. Создание торгово-развлекательных центров в России: практический подход [Электронный ресурс</w:t>
            </w:r>
            <w:proofErr w:type="gramStart"/>
            <w:r w:rsidRPr="00D6519E">
              <w:rPr>
                <w:sz w:val="24"/>
                <w:szCs w:val="24"/>
              </w:rPr>
              <w:t>] :</w:t>
            </w:r>
            <w:proofErr w:type="gramEnd"/>
            <w:r w:rsidRPr="00D6519E">
              <w:rPr>
                <w:sz w:val="24"/>
                <w:szCs w:val="24"/>
              </w:rPr>
              <w:t xml:space="preserve"> производственно-практическое издание / М. Л. Власова. - </w:t>
            </w:r>
            <w:proofErr w:type="gramStart"/>
            <w:r w:rsidRPr="00D6519E">
              <w:rPr>
                <w:sz w:val="24"/>
                <w:szCs w:val="24"/>
              </w:rPr>
              <w:t>Москва :</w:t>
            </w:r>
            <w:proofErr w:type="gramEnd"/>
            <w:r w:rsidRPr="00D6519E">
              <w:rPr>
                <w:sz w:val="24"/>
                <w:szCs w:val="24"/>
              </w:rPr>
              <w:t xml:space="preserve"> Дашков и К°, 2012. - 368 с. </w:t>
            </w:r>
            <w:hyperlink r:id="rId11" w:history="1">
              <w:r w:rsidRPr="00D6519E">
                <w:rPr>
                  <w:rStyle w:val="afffffffe"/>
                  <w:i/>
                  <w:iCs/>
                  <w:sz w:val="24"/>
                  <w:szCs w:val="24"/>
                </w:rPr>
                <w:t>http://znanium.com/go.php?id=430521</w:t>
              </w:r>
            </w:hyperlink>
          </w:p>
        </w:tc>
      </w:tr>
      <w:tr w:rsidR="00360E0F" w:rsidRPr="00360E0F">
        <w:tc>
          <w:tcPr>
            <w:tcW w:w="10490" w:type="dxa"/>
            <w:gridSpan w:val="3"/>
            <w:shd w:val="clear" w:color="auto" w:fill="E7E6E6" w:themeFill="background2"/>
          </w:tcPr>
          <w:p w:rsidR="00D543F1" w:rsidRPr="00360E0F" w:rsidRDefault="002C537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60E0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96F4E" w:rsidRPr="00360E0F">
        <w:tc>
          <w:tcPr>
            <w:tcW w:w="10490" w:type="dxa"/>
            <w:gridSpan w:val="3"/>
            <w:shd w:val="clear" w:color="auto" w:fill="auto"/>
          </w:tcPr>
          <w:p w:rsidR="00296F4E" w:rsidRPr="00372E71" w:rsidRDefault="00296F4E" w:rsidP="00296F4E">
            <w:pPr>
              <w:rPr>
                <w:b/>
                <w:sz w:val="24"/>
                <w:szCs w:val="24"/>
              </w:rPr>
            </w:pPr>
            <w:r w:rsidRPr="00372E7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296F4E" w:rsidRPr="00372E71" w:rsidRDefault="00296F4E" w:rsidP="00296F4E">
            <w:pPr>
              <w:jc w:val="both"/>
              <w:rPr>
                <w:sz w:val="24"/>
                <w:szCs w:val="24"/>
              </w:rPr>
            </w:pPr>
            <w:r w:rsidRPr="00372E7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72E71">
              <w:rPr>
                <w:color w:val="000000"/>
                <w:sz w:val="24"/>
                <w:szCs w:val="24"/>
              </w:rPr>
              <w:t>AstraLinuxCommonEdition</w:t>
            </w:r>
            <w:proofErr w:type="spellEnd"/>
            <w:r w:rsidRPr="00372E71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F5370A">
              <w:rPr>
                <w:sz w:val="24"/>
                <w:szCs w:val="24"/>
              </w:rPr>
              <w:t>Догов</w:t>
            </w:r>
            <w:r>
              <w:rPr>
                <w:sz w:val="24"/>
                <w:szCs w:val="24"/>
              </w:rPr>
              <w:t>о</w:t>
            </w:r>
            <w:r w:rsidRPr="00F5370A">
              <w:rPr>
                <w:sz w:val="24"/>
                <w:szCs w:val="24"/>
              </w:rPr>
              <w:t>р № 1</w:t>
            </w:r>
            <w:r w:rsidRPr="00372E71">
              <w:rPr>
                <w:sz w:val="24"/>
                <w:szCs w:val="24"/>
              </w:rPr>
              <w:t xml:space="preserve"> от «13» июня 2018 г.</w:t>
            </w:r>
          </w:p>
          <w:p w:rsidR="00296F4E" w:rsidRPr="00372E71" w:rsidRDefault="00296F4E" w:rsidP="00296F4E">
            <w:pPr>
              <w:jc w:val="both"/>
              <w:rPr>
                <w:sz w:val="24"/>
                <w:szCs w:val="24"/>
              </w:rPr>
            </w:pPr>
            <w:r w:rsidRPr="00372E71">
              <w:rPr>
                <w:color w:val="000000"/>
                <w:sz w:val="24"/>
                <w:szCs w:val="24"/>
              </w:rPr>
              <w:lastRenderedPageBreak/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5370A">
              <w:rPr>
                <w:sz w:val="24"/>
                <w:szCs w:val="24"/>
              </w:rPr>
              <w:t xml:space="preserve">Соглашение № СК-281 от </w:t>
            </w:r>
            <w:r>
              <w:rPr>
                <w:sz w:val="24"/>
                <w:szCs w:val="24"/>
              </w:rPr>
              <w:t>«</w:t>
            </w:r>
            <w:r w:rsidRPr="00F5370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»</w:t>
            </w:r>
            <w:r w:rsidRPr="00F5370A">
              <w:rPr>
                <w:sz w:val="24"/>
                <w:szCs w:val="24"/>
              </w:rPr>
              <w:t xml:space="preserve"> июня 2017</w:t>
            </w:r>
            <w:r w:rsidRPr="00372E71">
              <w:rPr>
                <w:sz w:val="24"/>
                <w:szCs w:val="24"/>
              </w:rPr>
              <w:t xml:space="preserve"> г.</w:t>
            </w:r>
          </w:p>
          <w:p w:rsidR="00296F4E" w:rsidRPr="00372E71" w:rsidRDefault="00296F4E" w:rsidP="00296F4E">
            <w:pPr>
              <w:rPr>
                <w:b/>
                <w:sz w:val="24"/>
                <w:szCs w:val="24"/>
              </w:rPr>
            </w:pPr>
          </w:p>
          <w:p w:rsidR="00296F4E" w:rsidRPr="00372E71" w:rsidRDefault="00296F4E" w:rsidP="00296F4E">
            <w:pPr>
              <w:rPr>
                <w:b/>
                <w:sz w:val="24"/>
                <w:szCs w:val="24"/>
              </w:rPr>
            </w:pPr>
            <w:r w:rsidRPr="00372E7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96F4E" w:rsidRPr="00372E71" w:rsidRDefault="00296F4E" w:rsidP="00296F4E">
            <w:pPr>
              <w:rPr>
                <w:sz w:val="24"/>
                <w:szCs w:val="24"/>
              </w:rPr>
            </w:pPr>
            <w:r w:rsidRPr="00372E71">
              <w:rPr>
                <w:sz w:val="24"/>
                <w:szCs w:val="24"/>
              </w:rPr>
              <w:t>Общего доступа</w:t>
            </w:r>
          </w:p>
          <w:p w:rsidR="00296F4E" w:rsidRPr="00372E71" w:rsidRDefault="00296F4E" w:rsidP="00296F4E">
            <w:pPr>
              <w:rPr>
                <w:sz w:val="24"/>
                <w:szCs w:val="24"/>
              </w:rPr>
            </w:pPr>
            <w:r w:rsidRPr="00372E71">
              <w:rPr>
                <w:sz w:val="24"/>
                <w:szCs w:val="24"/>
              </w:rPr>
              <w:t>- Справочная правовая система ГАРАНТ</w:t>
            </w:r>
          </w:p>
          <w:p w:rsidR="00296F4E" w:rsidRPr="00372E71" w:rsidRDefault="00296F4E" w:rsidP="00296F4E">
            <w:pPr>
              <w:rPr>
                <w:sz w:val="24"/>
                <w:szCs w:val="24"/>
              </w:rPr>
            </w:pPr>
            <w:r w:rsidRPr="00372E7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60E0F" w:rsidRPr="00360E0F">
        <w:tc>
          <w:tcPr>
            <w:tcW w:w="10490" w:type="dxa"/>
            <w:gridSpan w:val="3"/>
            <w:shd w:val="clear" w:color="auto" w:fill="E7E6E6" w:themeFill="background2"/>
          </w:tcPr>
          <w:p w:rsidR="00D543F1" w:rsidRPr="00360E0F" w:rsidRDefault="002C5372">
            <w:pPr>
              <w:rPr>
                <w:b/>
                <w:sz w:val="24"/>
                <w:szCs w:val="24"/>
              </w:rPr>
            </w:pPr>
            <w:r w:rsidRPr="00360E0F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360E0F" w:rsidRPr="00360E0F">
        <w:tc>
          <w:tcPr>
            <w:tcW w:w="10490" w:type="dxa"/>
            <w:gridSpan w:val="3"/>
            <w:shd w:val="clear" w:color="auto" w:fill="auto"/>
          </w:tcPr>
          <w:p w:rsidR="00D543F1" w:rsidRPr="00360E0F" w:rsidRDefault="002C537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60E0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60E0F" w:rsidRPr="00360E0F">
        <w:tc>
          <w:tcPr>
            <w:tcW w:w="10490" w:type="dxa"/>
            <w:gridSpan w:val="3"/>
            <w:shd w:val="clear" w:color="auto" w:fill="E7E6E6" w:themeFill="background2"/>
          </w:tcPr>
          <w:p w:rsidR="00D543F1" w:rsidRPr="00360E0F" w:rsidRDefault="002C537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60E0F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60E0F" w:rsidRPr="00360E0F">
        <w:tc>
          <w:tcPr>
            <w:tcW w:w="10490" w:type="dxa"/>
            <w:gridSpan w:val="3"/>
            <w:shd w:val="clear" w:color="auto" w:fill="auto"/>
          </w:tcPr>
          <w:p w:rsidR="00D543F1" w:rsidRPr="00360E0F" w:rsidRDefault="002C53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60E0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543F1" w:rsidRDefault="00D543F1">
      <w:pPr>
        <w:ind w:left="-284"/>
        <w:rPr>
          <w:sz w:val="24"/>
          <w:szCs w:val="24"/>
        </w:rPr>
      </w:pPr>
    </w:p>
    <w:p w:rsidR="00D543F1" w:rsidRDefault="002C5372">
      <w:pPr>
        <w:ind w:left="-284"/>
        <w:jc w:val="both"/>
        <w:textAlignment w:val="auto"/>
        <w:rPr>
          <w:sz w:val="21"/>
          <w:szCs w:val="21"/>
        </w:rPr>
      </w:pPr>
      <w:r>
        <w:rPr>
          <w:sz w:val="21"/>
          <w:szCs w:val="21"/>
        </w:rPr>
        <w:t xml:space="preserve">Аннотацию подготовил                                                                                               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</w:t>
      </w:r>
      <w:r>
        <w:rPr>
          <w:sz w:val="21"/>
          <w:szCs w:val="21"/>
          <w:u w:val="single"/>
        </w:rPr>
        <w:t xml:space="preserve">Фадеева З.О. </w:t>
      </w:r>
    </w:p>
    <w:p w:rsidR="00D543F1" w:rsidRDefault="00D543F1">
      <w:pPr>
        <w:ind w:left="-284"/>
        <w:textAlignment w:val="auto"/>
        <w:rPr>
          <w:sz w:val="21"/>
          <w:szCs w:val="21"/>
        </w:rPr>
      </w:pPr>
    </w:p>
    <w:p w:rsidR="00D543F1" w:rsidRDefault="00D543F1">
      <w:pPr>
        <w:ind w:left="-284"/>
      </w:pPr>
      <w:bookmarkStart w:id="0" w:name="_GoBack"/>
      <w:bookmarkEnd w:id="0"/>
    </w:p>
    <w:sectPr w:rsidR="00D543F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4CCC"/>
    <w:multiLevelType w:val="hybridMultilevel"/>
    <w:tmpl w:val="AF26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E62C3"/>
    <w:multiLevelType w:val="multilevel"/>
    <w:tmpl w:val="1A4E8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47AA2"/>
    <w:multiLevelType w:val="multilevel"/>
    <w:tmpl w:val="F5127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B5F3C"/>
    <w:multiLevelType w:val="multilevel"/>
    <w:tmpl w:val="A68CE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0B2CF3"/>
    <w:multiLevelType w:val="multilevel"/>
    <w:tmpl w:val="3E62AA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DD450CC"/>
    <w:multiLevelType w:val="multilevel"/>
    <w:tmpl w:val="CFA81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F1"/>
    <w:rsid w:val="00296F4E"/>
    <w:rsid w:val="002C5372"/>
    <w:rsid w:val="00360E0F"/>
    <w:rsid w:val="003C171F"/>
    <w:rsid w:val="0043293E"/>
    <w:rsid w:val="00A5498B"/>
    <w:rsid w:val="00D543F1"/>
    <w:rsid w:val="00D62D8E"/>
    <w:rsid w:val="00D6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83B1"/>
  <w15:docId w15:val="{3C9A2AB5-D022-4116-92FB-88FB0178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25156A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color w:val="auto"/>
      <w:sz w:val="20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unhideWhenUsed/>
    <w:rsid w:val="002C53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5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43028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ew.znanium.com/catalog/product/89975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9/p491869.pdf" TargetMode="External"/><Relationship Id="rId11" Type="http://schemas.openxmlformats.org/officeDocument/2006/relationships/hyperlink" Target="http://znanium.com/go.php?id=4305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5121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76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E60F2-69EE-45F3-AAA0-0F952A98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10</cp:revision>
  <cp:lastPrinted>2019-04-26T04:16:00Z</cp:lastPrinted>
  <dcterms:created xsi:type="dcterms:W3CDTF">2019-04-26T04:17:00Z</dcterms:created>
  <dcterms:modified xsi:type="dcterms:W3CDTF">2020-04-01T10:53:00Z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